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CF" w:rsidRPr="006011FC" w:rsidRDefault="000D6FF3" w:rsidP="002E6DCF">
      <w:pPr>
        <w:pStyle w:val="42DOC"/>
        <w:jc w:val="center"/>
        <w:rPr>
          <w:rFonts w:ascii="Arial" w:hAnsi="Arial" w:cs="Arial"/>
          <w:sz w:val="32"/>
          <w:lang w:val="en-NZ" w:eastAsia="en-NZ"/>
        </w:rPr>
      </w:pPr>
      <w:bookmarkStart w:id="0" w:name="_GoBack"/>
      <w:bookmarkEnd w:id="0"/>
      <w:r w:rsidRPr="006011FC">
        <w:rPr>
          <w:rFonts w:ascii="Arial" w:hAnsi="Arial" w:cs="Arial"/>
          <w:sz w:val="32"/>
          <w:lang w:val="en-NZ" w:eastAsia="en-NZ"/>
        </w:rPr>
        <w:t>Brief for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011FC" w:rsidRPr="006011FC" w:rsidTr="00243DF3">
        <w:trPr>
          <w:trHeight w:val="1684"/>
        </w:trPr>
        <w:tc>
          <w:tcPr>
            <w:tcW w:w="4428" w:type="dxa"/>
          </w:tcPr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 xml:space="preserve">The environmental action we have chosen is: 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</w:tc>
        <w:tc>
          <w:tcPr>
            <w:tcW w:w="4428" w:type="dxa"/>
          </w:tcPr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 xml:space="preserve">How will this action help to solve the focus issue? </w:t>
            </w:r>
          </w:p>
        </w:tc>
      </w:tr>
      <w:tr w:rsidR="006011FC" w:rsidRPr="006011FC" w:rsidTr="000D6FF3">
        <w:trPr>
          <w:trHeight w:val="1503"/>
        </w:trPr>
        <w:tc>
          <w:tcPr>
            <w:tcW w:w="8856" w:type="dxa"/>
            <w:gridSpan w:val="2"/>
          </w:tcPr>
          <w:p w:rsidR="002E6DCF" w:rsidRPr="006011FC" w:rsidRDefault="002F584C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 xml:space="preserve">Key steps in </w:t>
            </w:r>
            <w:r w:rsidR="002E6DCF"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 xml:space="preserve">our action project: 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>-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>-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>-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>-</w:t>
            </w:r>
          </w:p>
        </w:tc>
      </w:tr>
      <w:tr w:rsidR="006011FC" w:rsidRPr="006011FC" w:rsidTr="000D6FF3">
        <w:trPr>
          <w:trHeight w:val="1822"/>
        </w:trPr>
        <w:tc>
          <w:tcPr>
            <w:tcW w:w="4428" w:type="dxa"/>
          </w:tcPr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</w:rPr>
              <w:t xml:space="preserve">What is our goal for action? 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</w:tc>
        <w:tc>
          <w:tcPr>
            <w:tcW w:w="4428" w:type="dxa"/>
          </w:tcPr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</w:rPr>
              <w:t xml:space="preserve">What attributes will it have? 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</w:rPr>
              <w:t xml:space="preserve">The action must include: 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>-</w:t>
            </w:r>
          </w:p>
        </w:tc>
      </w:tr>
      <w:tr w:rsidR="006011FC" w:rsidRPr="006011FC" w:rsidTr="00243DF3">
        <w:trPr>
          <w:trHeight w:val="1741"/>
        </w:trPr>
        <w:tc>
          <w:tcPr>
            <w:tcW w:w="8856" w:type="dxa"/>
            <w:gridSpan w:val="2"/>
          </w:tcPr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>What makes our project special and how do we feel about it?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2E6DCF" w:rsidRPr="006011FC" w:rsidRDefault="002E6DCF" w:rsidP="000D6FF3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</w:p>
        </w:tc>
      </w:tr>
      <w:tr w:rsidR="006011FC" w:rsidRPr="006011FC" w:rsidTr="00243DF3">
        <w:trPr>
          <w:trHeight w:val="1838"/>
        </w:trPr>
        <w:tc>
          <w:tcPr>
            <w:tcW w:w="8856" w:type="dxa"/>
            <w:gridSpan w:val="2"/>
          </w:tcPr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>People who may be able to help: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</w:tc>
      </w:tr>
      <w:tr w:rsidR="006011FC" w:rsidRPr="006011FC" w:rsidTr="00243DF3">
        <w:trPr>
          <w:trHeight w:val="1824"/>
        </w:trPr>
        <w:tc>
          <w:tcPr>
            <w:tcW w:w="8856" w:type="dxa"/>
            <w:gridSpan w:val="2"/>
          </w:tcPr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 xml:space="preserve">How will we know we are successful? 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</w:tc>
      </w:tr>
      <w:tr w:rsidR="006011FC" w:rsidRPr="006011FC" w:rsidTr="00243DF3">
        <w:trPr>
          <w:trHeight w:val="1696"/>
        </w:trPr>
        <w:tc>
          <w:tcPr>
            <w:tcW w:w="8856" w:type="dxa"/>
            <w:gridSpan w:val="2"/>
          </w:tcPr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  <w:r w:rsidRPr="006011FC"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  <w:t xml:space="preserve">How can we measure our success? </w:t>
            </w: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0D6FF3" w:rsidRPr="006011FC" w:rsidRDefault="000D6FF3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  <w:p w:rsidR="002E6DCF" w:rsidRPr="006011FC" w:rsidRDefault="002E6DCF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  <w:lang w:val="en-NZ" w:eastAsia="en-NZ"/>
              </w:rPr>
            </w:pPr>
          </w:p>
        </w:tc>
      </w:tr>
    </w:tbl>
    <w:p w:rsidR="00280C78" w:rsidRDefault="00280C78"/>
    <w:sectPr w:rsidR="00280C78" w:rsidSect="00280C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F3" w:rsidRDefault="000D6FF3" w:rsidP="000D6FF3">
      <w:r>
        <w:separator/>
      </w:r>
    </w:p>
  </w:endnote>
  <w:endnote w:type="continuationSeparator" w:id="0">
    <w:p w:rsidR="000D6FF3" w:rsidRDefault="000D6FF3" w:rsidP="000D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F3" w:rsidRDefault="00243DF3">
    <w:pPr>
      <w:pStyle w:val="Footer"/>
    </w:pPr>
    <w:r w:rsidRPr="00243DF3">
      <w:rPr>
        <w:lang w:val="en-NZ" w:eastAsia="en-N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-675640</wp:posOffset>
          </wp:positionV>
          <wp:extent cx="7543800" cy="1285240"/>
          <wp:effectExtent l="0" t="0" r="0" b="0"/>
          <wp:wrapSquare wrapText="bothSides"/>
          <wp:docPr id="3" name="Picture 3" descr="U:\Resources Framework project\2017 resource development\Resource 8 - Tools for action\TOOLS FOR ENVIRONMENTAL ACTION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Resources Framework project\2017 resource development\Resource 8 - Tools for action\TOOLS FOR ENVIRONMENTAL ACTION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F3" w:rsidRDefault="000D6FF3" w:rsidP="000D6FF3">
      <w:r>
        <w:separator/>
      </w:r>
    </w:p>
  </w:footnote>
  <w:footnote w:type="continuationSeparator" w:id="0">
    <w:p w:rsidR="000D6FF3" w:rsidRDefault="000D6FF3" w:rsidP="000D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3" w:rsidRDefault="006011FC">
    <w:pPr>
      <w:pStyle w:val="Header"/>
    </w:pPr>
    <w:r>
      <w:rPr>
        <w:lang w:val="en-NZ" w:eastAsia="en-NZ"/>
      </w:rPr>
      <w:drawing>
        <wp:anchor distT="0" distB="0" distL="114300" distR="114300" simplePos="0" relativeHeight="251659264" behindDoc="0" locked="0" layoutInCell="1" allowOverlap="1" wp14:anchorId="1EF25501" wp14:editId="51B3CE2B">
          <wp:simplePos x="0" y="0"/>
          <wp:positionH relativeFrom="column">
            <wp:posOffset>4457700</wp:posOffset>
          </wp:positionH>
          <wp:positionV relativeFrom="paragraph">
            <wp:posOffset>-172085</wp:posOffset>
          </wp:positionV>
          <wp:extent cx="1276350" cy="480883"/>
          <wp:effectExtent l="0" t="0" r="0" b="0"/>
          <wp:wrapNone/>
          <wp:docPr id="2" name="Picture 2" descr="DO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DCF"/>
    <w:rsid w:val="000731F1"/>
    <w:rsid w:val="000D6FF3"/>
    <w:rsid w:val="00243DF3"/>
    <w:rsid w:val="00280C78"/>
    <w:rsid w:val="002854C3"/>
    <w:rsid w:val="002E6DCF"/>
    <w:rsid w:val="002F584C"/>
    <w:rsid w:val="006011FC"/>
    <w:rsid w:val="00925ABB"/>
    <w:rsid w:val="00A43B04"/>
    <w:rsid w:val="00BF2EE7"/>
    <w:rsid w:val="00C74FC7"/>
    <w:rsid w:val="00D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D5D4E5-63DD-4709-94A7-4602AD4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CF"/>
    <w:pPr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TABLEHEADING">
    <w:name w:val="9. TABLE HEADING"/>
    <w:basedOn w:val="Normal"/>
    <w:qFormat/>
    <w:rsid w:val="002E6DCF"/>
    <w:rPr>
      <w:rFonts w:ascii="Helvetica" w:hAnsi="Helvetica"/>
      <w:b/>
      <w:bCs/>
      <w:iCs/>
      <w:color w:val="595959" w:themeColor="text1" w:themeTint="A6"/>
      <w:kern w:val="32"/>
      <w:szCs w:val="24"/>
    </w:rPr>
  </w:style>
  <w:style w:type="table" w:styleId="TableGrid">
    <w:name w:val="Table Grid"/>
    <w:basedOn w:val="TableNormal"/>
    <w:uiPriority w:val="59"/>
    <w:rsid w:val="002E6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D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DCF"/>
    <w:rPr>
      <w:rFonts w:ascii="Times New Roman" w:eastAsiaTheme="minorEastAsia" w:hAnsi="Times New Roman" w:cs="Times New Roman"/>
      <w:noProof/>
      <w:sz w:val="20"/>
      <w:szCs w:val="20"/>
      <w:lang w:val="en-US"/>
    </w:rPr>
  </w:style>
  <w:style w:type="paragraph" w:customStyle="1" w:styleId="42DOC">
    <w:name w:val="4.2 DOC"/>
    <w:basedOn w:val="Normal"/>
    <w:link w:val="42DOCChar"/>
    <w:qFormat/>
    <w:rsid w:val="002E6DCF"/>
    <w:pPr>
      <w:spacing w:after="160" w:line="280" w:lineRule="exact"/>
    </w:pPr>
    <w:rPr>
      <w:rFonts w:ascii="Helvetica" w:hAnsi="Helvetica"/>
      <w:b/>
      <w:kern w:val="32"/>
    </w:rPr>
  </w:style>
  <w:style w:type="character" w:customStyle="1" w:styleId="42DOCChar">
    <w:name w:val="4.2 DOC Char"/>
    <w:basedOn w:val="DefaultParagraphFont"/>
    <w:link w:val="42DOC"/>
    <w:rsid w:val="002E6DCF"/>
    <w:rPr>
      <w:rFonts w:ascii="Helvetica" w:eastAsiaTheme="minorEastAsia" w:hAnsi="Helvetica" w:cs="Times New Roman"/>
      <w:b/>
      <w:noProof/>
      <w:kern w:val="32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CF"/>
    <w:rPr>
      <w:rFonts w:ascii="Tahoma" w:eastAsiaTheme="minorEastAsi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6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FF3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FF3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D6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217FD4FD.dotm</Template>
  <TotalTime>31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action_editable</dc:title>
  <dc:subject/>
  <dc:creator>Department of Conservation</dc:creator>
  <cp:keywords/>
  <dc:description/>
  <cp:lastModifiedBy>Adrienne De Melo</cp:lastModifiedBy>
  <cp:revision>9</cp:revision>
  <dcterms:created xsi:type="dcterms:W3CDTF">2017-06-08T06:37:00Z</dcterms:created>
  <dcterms:modified xsi:type="dcterms:W3CDTF">2017-07-25T03:27:00Z</dcterms:modified>
</cp:coreProperties>
</file>